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3"/>
        <w:gridCol w:w="4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wzięliście Ducha niewoli znowu ku lękowi, ale wzięliście Ducha usynowienia, w którym wołamy: Abba ― Ojcze!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otrzymaliście ducha niewoli znowu ku strachowi ale otrzymaliście Ducha usynowienia w którym wołamy Abba Ojcze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wzięliście przecież Ducha niewoli, by znowu (pogrążać się) w lęku,* lecz wzięliście Ducha synostwa,** w którym wołamy: Abba, Ojcze!***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otrzymaliście ducha niewoli znowu ku bojaźni, ale otrzymaliście Ducha usynowienia, w którym wołamy:,,Abba, Ojcze";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otrzymaliście ducha niewoli znowu ku strachowi ale otrzymaliście Ducha usynowienia w którym wołamy Abba Ojcze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3:26&lt;/x&gt;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14:36&lt;/x&gt;; &lt;x&gt;550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2024-05-10T14:19:52Z</dcterms:modified>
</cp:coreProperties>
</file>