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7"/>
        <w:gridCol w:w="4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Pomazańcu, nie kłamię, współświadczy mi ― sumienie me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Pomazańcu nie kłamię świadczące razem mi sumienie moje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kłamię, poświadcza mi to moje sumienie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Prawdę mówię w Pomazańcu, nie kłamię, (bo równocześnie świadczy) mi sumienie me w Duchu Świętym,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Pomazańcu nie kłamię świadczące razem mi sumienie moje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kłamię — poświadcza mi to moje sumienie w Duchu Świętym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prawdę w Chrystusie, nie kłamię, co mi poświadcza moje sumienie w Duchu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a nie kłamię, w czem mi poświadcza sumienie moje przez Ducha Świętego: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kłamam, gdyż mi świadectwo daje sumnienie moje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kłamię, potwierdza mi to moje sumienie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kłamię, a poświadcza mi to sumienie moje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prawdę w Chrystusie, nie kłamię – ponieważ równocześnie potwierdza mi w Duchu Świętym moje sumienie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prawdę w Chrystusie, nie kłamię. Moje sumienie to poświadcza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Prawdę mówię w Chrystusie, nie kłamię, poświadcza mi to moje sumienie w Duchu Świętym,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Prawdę mówię, nie kłamię, bo należę do Chrystusa, a Duch Święty poświadcza mojemu sumieniu,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prawdę - Chrystus mi świadkiem - nie kłamię, świadczy za mną moje sumienie wraz z 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Правду кажу в Христі, не вводжу в оману, як свідчить мені моє сумління у Святім Дусі,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na podstawie sumienia, które mi świadczy w Duchu Świętym; nie oszukuję się kłamstwami.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mówię; jako ten, który należy do Mesjasza - nie kłamię; zaświadcza też o tym moje sumienie, władane przez Ruach Ha-Kodesz: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Chrystusie: nie kłamię, gdyż moje sumienie świadczy wespół ze mną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 przed obliczem Chrystusa, chcę zgodnie z prawdą i bez kłamstwa, z czystym sumieniem i w Duchu Świętym, powiedzieć,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2024-05-15T03:56:29Z</dcterms:modified>
</cp:coreProperties>
</file>