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okazanie miłosierdzia nie zależy od osoby, która tego pragnie, albo która o to zabiega, lecz od Boga, który je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zależy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tego, który chce, ani od tego, który zabiega, ale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zależy na tym co chce, ani na tym, co bieży, ale na Bogu, który się zmiłowywa.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nie chcącego ani bieżącego, ale litującego się 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[Wybranie] więc nie zależy od tego, kto go chce lub o nie się ubiega, ale od Boga, który wyświadcza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woli człowieka ani od jego zabiegów, lecz od zmiłowania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więc to od tego, który chce, ani od tego, który zabiega, lecz od Tego, który okazuje miłosierdzie,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zależy to od człowieka, który czegoś pragnie, albo o coś się ubiega, ale od Boga, który okazuje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zależy to od tego, kto pragnie ani kto się ubiega, lecz od Boga okazującego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zatem zależy od zmiłowania Bożego, a nie od woli i zabiegów ludzkich.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zbawienie dokonuje się nie dzięki czyjemuś pragnieniu lub zabiegom, lecz dzięki miłosierdziu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це не залежить ні від того, хто хоче, ані від того, хто біжить, але від Бога, який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dla tego, co chce, nawet nie dla tego, co biegnie, ale dla tego, co dostępuje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to więc od ludzkich pragnień czy wysiłków, lecz od Boga, który ma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chcącego ani od biegnącego, lecz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Wybór zależy więc nie od tego, który go pragnie lub się o niego stara, ale od Boga, który okazuje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2024-05-19T09:57:18Z</dcterms:modified>
</cp:coreProperties>
</file>