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2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więc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[zależy to 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pragnącego ani ― zabiegającego,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chcącego ani zabiegającego ale Tego mającego litość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(zależy to od) chcącego ani od zabiegającego, ale od Boga, który okazuje miłosierdzie.*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nie chcącego ani biegnącego*, ale (Tego) mającego litość: Boga**.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chcącego ani zabiegającego ale (Tego) mającego litość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jest. "nie chcącego ani biegnącego" - sens: nie zależy to od decyzji chcącego ani biegnącego, "biegnącego" - metafora sportowa. Chodzi o wysiłek biegnącego sportowca.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"jest". Sens: zależy to od mającego litość, czyli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2024-05-19T09:21:18Z</dcterms:modified>
</cp:coreProperties>
</file>