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 dobrą nowinę o waszym zbawieniu — i dzięki któremu uwierzyliście —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położyliście nadzieję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usłyszeliście słowo prawdy, ewangelię waszego zbawienia, w nim też, gdy uwierzyliście, zostaliście zapieczętowani obiecanym Duchem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nadzieję macie, usłyszawszy słowo prawdy, to jest Ewangieliję zbawienia waszego, przez którą też uwierzywszy, jesteście zapieczętowani Duchem onym Świętym obiecanym,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usłyszawszy słowo prawdy (Ewanielią zbawienia waszego), w którego też uwierzywszy, jesteście zapieczętowani Duchem obietnice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i wy, usłyszawszy słowo prawdy, Dobrą Nowinę o waszym zbawieniu, w Nim również – uwierzywszy, zostaliście naznaczeni pieczęcią, Duchem Świętym, który był obiecany.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ewangelię zbawienia waszego, i uwierzyliście w niego, zostaliście zapieczętowani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Dobrą Nowinę waszego zbawienia, w Nim również, gdy uwierzyliście,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usłyszeliście słowo prawdy, Ewangelię o waszym zbawieniu. W Nim uwierzyliście i zostaliście naznaczeni pieczęcią, Świętym Duchem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wy, skoro usłyszeliście słowo prawdy, ewangelię o zbawieniu waszym, i skoro na Nim oparliście swoją wiarę, oznaczeni zostaliście pieczęcią obiecanego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wy, skoro usłyszeliście słowo prawdy, Dobrą Nowinę o zbawieniu i uwierzyliście w niego, zostaliście naznaczeni pieczęcią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wy, usłyszawszy naukę o prawdzie, radosną nowinę o waszym zbawieniu, przyjęliście wiarę i zostaliście naznaczeni pieczęcią Ducha Świętego -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й ви, почувши слово правди, - благу вістку нашого спасіння - та, увірувавши в нього, відзначені були печаттю обітниці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jesteście, po usłyszeniu słowa prawdy, Ewangelii waszego zbawienia. Przez niego też uwierzyliście oraz zostaliście zapieczętowani Świętym Duchem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wy, którzyście słyszeli orędzie prawdy, Dobrą Nowinę oferującą wam wyzwolenie, i złożyliście ufność w Mesjaszu, zostaliście przez Niego opieczętowani obiecanym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również złożyliście w nim nadzieję, usłyszawszy słowo prawdy, dobrą nowinę o waszym wybawieniu. Za jego sprawą też, uwierzywszy, zostaliście opieczętowani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również i wy usłyszeliście dobrą nowinę o zbawieniu i uwierzyliście Mu. A na dowód tego, że jesteście własnością Boga, zostaliście opieczętowani obiecanym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2024-05-13T23:17:46Z</dcterms:modified>
</cp:coreProperties>
</file>