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8"/>
        <w:gridCol w:w="4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― przewyższająca wielkość ― mocy Jego w nas ― wierzących według ― działania ― potęgi ― siły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przekraczająca wielkość mocy Jego w nas wierzących według działania mocy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nadzwyczajna wielkość Jego mocy względem nas,* wierzących według działania potęgi Jego siły,**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jaka przewyższająca wielkość mocy Jego względem nas wierzących według działania siły potęgi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przekraczająca wielkość mocy Jego w nas wierzących według działania mocy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nadzwyczajna jest wielkość Jego mocy względem nas, wierzących zgodnie z działaniem Jego potężnej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czym jest przemożna wielkość jego mocy wobec nas, którzy wierzymy, według działania potęgi jego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która jest ona przewyższająca wielkość mocy jego przeciwko nam, którzy wierzymy według skutecznej mocy siły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która jest przewyższająca wielkość mocy jego przeciwko nam, którzy wierzymy, według skuteczności mocy siły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czym przeogromna Jego moc względem nas wierzących – na podstawie działania Jego potęgi i 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nadzwyczajna jest wielkość mocy jego wobec nas, którzy wierzymy dzięki działaniu przemożnej siły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wspaniały jest ogrom Jego mocy względem nas, wierzących, według działania siły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czym nadzwyczajny ogrom Jego mocy dla nas wierzących, o czym świadczy siła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czym przeogromna wielkość Jego mocy względem nas, którzy uwierzyliśmy za sprawą działania Jego władzy i potęgi.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niezwykłą moc okazuje on wobec nas, wierzących. Jest to ta sama czynna, potężna 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jest niewysłowiony ogrom Jego mocy dla nas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неосяжна велич його сили в нас, що віримо в дію могутности його сили,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też jest niezwykła wielkość Jego potęgi względem nas; tych, co wierzą z działania siły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niewyobrażalną wielkość Jego mocy, działającej w nas, którzy Mu ufamy. Działa ona tą samą potężną siłą, jakiej użył 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czym jest niezrównana wielkość jego mocy wobec nas, wierzących. odpowiada ona działaniu potęgi jego siły,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ogromną moc, z jaką działa wśród nas i wszystkich, którzy Mu uwierzyli.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2:5&lt;/x&gt;; &lt;x&gt;560 3:7&lt;/x&gt;; &lt;x&gt;560 6:10&lt;/x&gt;; &lt;x&gt;570 3:10&lt;/x&gt;; &lt;x&gt;580 1:11&lt;/x&gt;; &lt;x&gt;620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2024-05-19T13:04:49Z</dcterms:modified>
</cp:coreProperties>
</file>