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6"/>
        <w:gridCol w:w="4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wszelka budowla spajana wzrasta w przybytek święty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cała budowla która jest spajana wzrasta w świątynię świętą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cała budowla razem spojona wyrasta na święty przybytek w Panu,*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którym* każde budowanie** spajane wzrasta na przybytek święty w Panu,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cała budowla która jest spajana wzrasta w świątynię świętą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cała budowla, jako spójna całość, rośnie na święty przybytek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cała budowla razem zespolona rośnie w świętą świątynię w 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wszystko budowanie wespół spojone rośnie w kościół święty w 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wszytko budowanie wywiedzione roście w kościół święty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zespalana cała budowla rośnie na świętą w Panu świątynię,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cała budowa mocno spojona rośnie w przybytek święty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budowla w Nim zespolona wznosi się jako świątynia święta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złączona cała budowla wzrasta, aby stać się świętą w Panu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nim zespolona cała budowla wznosi się jako święty przybytek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Cały ten dom na nim się wspiera i rośnie jako świątynia, poświęcona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cała budowla zespolona rozrasta się w świętą Panu świątynię,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ньому - всяка будівля, досконало збудована, - вона зросте у святий храм у Господі,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cała, składana razem budowla, wzrasta na czystą świątynię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Nim cała budowla trzyma się spójnie i rośnie w święty przybytek w jedności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nim cała budowla, harmonijnie zespolona, rośnie w świętą świątynię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bowiem łączy ze sobą poszczególne elementy tej budowli i sprawia, że wznosi się ona jako święta świątynia dla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3:16&lt;/x&gt;; &lt;x&gt;540 6:16&lt;/x&gt;; &lt;x&gt;560 4:15-16&lt;/x&gt;; &lt;x&gt;580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którym" - możliwy sens instrumentalny: "którym".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 zamiast "każde budowanie": "całe budowanie".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2024-05-17T04:52:45Z</dcterms:modified>
</cp:coreProperties>
</file>