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43"/>
        <w:gridCol w:w="45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współwzbudził i współposadził na ― niebiosach w Pomazańcu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współobudził i współposadził w niebiosach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wraz z Nim wzbudził,* i wraz z Nim posadził w (okręgach) naniebnych,** *** w Chrystusie Jezusie,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współobudził* i współposadził na niebiosach w Pomazańcu Jezusie,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współobudził i współposadził w niebiosach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nas wraz z Chrystusem przywrócił do życia i wraz z Nim umieścił na wysokościach nieba. Uczynił to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razem z nim wskrzesił, i razem z nim posadził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miejscach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niebiańskich w Chrystusie Jezusie;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pospołu z nim wzbudził, i pospołu z nim posadził na niebiesiech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wzbudził pospołu, i wespołek posadził na niebiesiech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też wskrzesił i razem posadził na wyżynach niebieskich –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wraz z nim wzbudził, i wraz z nim posadził w okręgach niebieskich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z Nim też wskrzesił nas i posadził na wyżynach niebiańskich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 Chrystusie Jezusie ożywił nas i posadził na wyżynach niebieskich,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razem wskrzesił, i razem posadził na niebiosach w Chrystusie Jezusie,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Tak, jak Jezusa Chrystusa, obudził nas z martwych i wprowadził do Królestwa Niebios.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Wskrzesił nas z martwych w Chrystusie Jezusie i razem (z Nim) umieścił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воскресив нас з ним, і посадив на небі в Христі Ісусі,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Pomógł też się podźwignąć i w niebiosach, razem posadził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zatem wskrzesił nas z Mesjaszem Jeszuą i posadził wraz z Nim w niebie,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razem nas wskrzesił, i posadził nas razem w miejscach niebiańskich w jedności z Chrystusem Jezusem,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wskrzesił nas i juz teraz umieścił w niebie—należymy bowiem do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15:11&lt;/x&gt;; &lt;x&gt;560 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(...) naniebnych, ἐπουρανίοις; &lt;x&gt;560 2:6&lt;/x&gt;L.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1:3&lt;/x&gt;; &lt;x&gt;580 2:12&lt;/x&gt;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Chodzi o wskrzeszenie.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2024-05-16T13:21:04Z</dcterms:modified>
</cp:coreProperties>
</file>