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współwzbudził i współposadził na ― niebiosach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wzbudził,* i wraz z Nim posadził w (okręgach) naniebnych,** ***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współobudził* i współposadził na niebiosach w Pomazańcu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15:11&lt;/x&gt;;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(...) naniebnych, ἐπουρανίοις; &lt;x&gt;560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1:3&lt;/x&gt;; &lt;x&gt;580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wskrzeszenie.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2024-05-16T13:08:02Z</dcterms:modified>
</cp:coreProperties>
</file>