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łaską jesteście uratowani przez wiarę, i to nie z was,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to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łaską* ** zbawieni jesteście, przez wiarę,*** i to nie z was – to dar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łaską jesteście zbawieni z powodu wiary; i to nie z was, Boga (ten) dar;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(to) dar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Łaska, χάρις, lub: przychylność, przejaw dobrej woli; τῇ γὰρ χάριτί można tłum.: dzięki łasce, przez łaskę, z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1:7&lt;/x&gt;; &lt;x&gt;630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15:11&lt;/x&gt;; &lt;x&gt;520 3:24&lt;/x&gt;; &lt;x&gt;560 2:5&lt;/x&gt;; &lt;x&gt;610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5:1&lt;/x&gt;; &lt;x&gt;520 9:30&lt;/x&gt;; &lt;x&gt;550 2:16&lt;/x&gt;; &lt;x&gt;550 3:26&lt;/x&gt;; &lt;x&gt;560 3:17&lt;/x&gt;;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2024-05-21T02:42:02Z</dcterms:modified>
</cp:coreProperties>
</file>