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2"/>
        <w:gridCol w:w="4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― wydoskonaleniu ― świętych w dziele służby, ku budowaniu ― ciała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wydoskonaleniu świętych w dziele posługi w budowaniu ciała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wyposażyć świętych do dzieła posługi,* ** do budowania*** ciała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wydoskonalenie świętych* ku dziełu służby, ku budowaniu Ciała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wydoskonaleniu świętych w dziele posługi w budowaniu ciała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 po to, by wyposażyć świętych do spełniania właściwych im zadań, do budowania ciała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przysposobienia świętych, dla dzieła posługiwania, dla budowania ciała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spojeniu świętych, ku pracy usługiwania, ku budowaniu ciała Chrystusowego;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wykonaniu świętych, ku robocie posługowanie ku budowaniu ciała Chrystusowego: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przysposobili świętych do wykonywania posługi dla budowania Ciała Chrystusowego,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przygotować świętych do dzieła posługiwania, do budowania ciała Chrystusowego,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uzdolnić świętych do wykonywania dzieła służby, do budowania Ciała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przygotowali świętych do pełnienia posługi budowania Ciała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przygotowania świętych do dzieła służby, do formowania Ciała Chrystusowego,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zadanie polega na tym, aby przygotowali lud Boży do wypełniania służby i budowania ciała Chrystusowego,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przygotowali świętych do dzieła posługi, do budowy Ciała Chrystusowego,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вдосконалити святих для діл служіння, для збудування Христового тіла,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ze względu na doskonalenie świętych, na dzieło służby dla budowania ciała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zadaniem jest wyposażyć lud Boży do dzieła posługiwania, które buduje ciało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celu korygowania świętych, dla dzieła usługiwania, dla budowania ciała Chrystusowego”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zadaniem jest przygotowywanie świętych do służby, mającej na celu budowanie ciała Chrystusa—kościoła,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dzieła posługi, εἰς ἔργον διακονίας, lub: do wspierania.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4:1&lt;/x&gt;; &lt;x&gt;610 1:12&lt;/x&gt;; &lt;x&gt;620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16:18&lt;/x&gt;; &lt;x&gt;530 14:4&lt;/x&gt;; &lt;x&gt;560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12:5&lt;/x&gt;; &lt;x&gt;530 12:12&lt;/x&gt;; &lt;x&gt;560 1:23&lt;/x&gt;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Tak N.T. nazywa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2024-05-14T00:53:16Z</dcterms:modified>
</cp:coreProperties>
</file>