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pełnego poznania Syna Bożego, do doskonałości właściwej dla dojrzałych, i dorośniemy do wymiarów pełni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człowieka doskonałego, do miary dojrzałości pełni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iżbyśmy się wszyscy zeszli w jedność wiary i znajomości Syna Bożego, w męża doskonałego, w miarę zupełnego wieku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ażbyśmy się wszyscy zeszli w jedność wiary i poznania syna Bożego, w męża doskonałego, w miarę wieku zupełności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razem do jedności wiary i pełnego poznania Syna Bożego, do człowieka doskonałego, do miary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męskiej doskonałości, i dorośniemy do wymiarów pełni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wiary i poznania Syna Bożego, do człowieka doskonałego, do miary dojrzałości wynikającej z pełni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osiągniemy jedność wiary i poznanie Syna Bożego, doskonałe człowieczeństwo, miarę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dojdziemy wszyscy do jedności wiary i poznania Syna Bożego, do człowieka doskonałego, do miary rozkwitu pełni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dojdziemy do jedności w wierze i do poznania Syna Bożego; staniemy się wtedy ludźmi dojrzałymi i dorośniemy do tej pełni, jaka jest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osiągnięcia jedności w wierze i poznaniu Syna Bożego, do osiągnięcia doskonałego człowieczeństwa i wielkości na miarę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всі не дійдемо до єдности віри й до пізнання Божого Сина, до змужніння досконалого, до міри зростання в нас повноти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przekonań i znajomości Syna Boga, do męża doskonałego, do miary dojrzałości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wynikającej z ufania Synowi Bożemu i poznania Go, w pełnej dorosłości, według normy dojrzałości wyznaczonej przez doskonałość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 wierze i w dokładnym poznaniu Syna Bożego, do męża dorosłego, do miary wzrostu właściwego pełni Chrystusowej;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wszyscy osiągnęli całkowitą jedność wiary, w pełni poznali Syna Bożego i stali się doskonali, na wzór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2024-05-14T21:43:40Z</dcterms:modified>
</cp:coreProperties>
</file>