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3"/>
        <w:gridCol w:w="4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― nowego człowieka ― według Boga stworzonego w sprawiedliwości i świętości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się w nowego człowieka tego według Boga który został stworzony w sprawiedliwości i świętości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oblec się w nowego człowieka,* stworzonego według Boga** w sprawiedliwości i świętości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wdziać na siebie nowego człowieka*, (tego) według Boga stworzonego w sprawiedliwości i świątobliwości prawdy**.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się (w) nowego człowieka (tego) według Boga który został stworzony w sprawiedliwości i świętości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oblec się w nowego człowieka, stworzonego według Boga w sprawiedliwości i świętości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się w nowego człowieka, który jest stworzony według Boga w sprawiedliwości i w prawdziwej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oblekli się w onego nowego człowieka, który według Boga stworzony jest w sprawiedliwości i w świętobliwości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obleczcie się w nowego człowieka, który wedle Boga stworzony jest w sprawiedliwości i świętobliwości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się w człowieka nowego, stworzonego na obraz Boga, w sprawiedliwości i prawdziwej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obleczcie się w nowego człowieka, który jest stworzony według Boga w sprawiedliwości i świętości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obleczcie się w nowego człowieka, który został stworzony na obraz Boga, w sprawiedliwości i prawdziwej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przyobleczcie się w nowego człowieka, stworzonego zamysłem Boga w sprawiedliwości i prawdziwej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odziać się nowym człowiekiem, stworzonym według myśli Boga w sprawiedliwości i świętości, które z prawdy się wywodzą.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nowego "ja", człowieczeństwa stworzonego na obraz Boży, pełnego świętości, prawości i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 się w nowego człowieka, stworzonego na obraz Boga w sprawiedliwości i prawdziwej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зодягалися в нову людину, створену за Богом, за праведністю й святістю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oblekli się w nowego człowieka, który został stworzony przez Boga w sprawiedliwości oraz świątobliwości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się w nową naturę, stworzoną jako zbożna, wyrażającą się w sprawiedliwości i świętości, które wypływają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się w nową osobowość, stworzoną według woli Bożej w rzeczywistej prawości i lojalności.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nowymi ludźmi, prawymi i świętymi, stworzonymi na obraz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6:4&lt;/x&gt;; &lt;x&gt;520 13:14&lt;/x&gt;; &lt;x&gt;540 5:17&lt;/x&gt;; &lt;x&gt;550 3:27&lt;/x&gt;; &lt;x&gt;580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1:26&lt;/x&gt;; &lt;x&gt;560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prawdziwej sprawiedliwości i poświęceniu.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"i wdziać na siebie nowego człowieka" - zdanie to stanowi antytezę zdania z w. 22: "by odłożyć wy (...) starego człowieka".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prawdopodobnie genetivus possessoris.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2024-05-15T08:56:44Z</dcterms:modified>
</cp:coreProperties>
</file>