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1"/>
        <w:gridCol w:w="4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ciało i jeden Duch, jak i zostaliście wezwani w jednej nadziei ― powołania waszego;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ciało i jeden Duch tak jak i zostaliście wezwani w jednej nadziei powołania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ciało* i jeden Duch,** jak też zostaliście powołani w jednej nadziei*** waszego powołania****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ciało i jeden Duch, tak jak i powołani zostaliście w jednej nadziei powołania waszego;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ciało i jeden Duch tak, jak i zostaliście wezwani w jednej nadziei powołania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ciało i jeden Duch, jak też zostaliście wezwani w jednej nadziei związanej z waszym powołaniem.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ciało i jeden Duch, jak też zostaliście powołani w jednej nadziei waszego powołania.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jest ciało i jeden duch, jako też jesteście powołani w jednej nadziei powołania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ciało i jeden duch, jako jesteście wezwani w jednej nadziei wezwania waszego: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jest Ciało i jeden Duch, bo też zostaliście wezwani do jednej nadziei, jaką daje wasze powołanie.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ciało i jeden Duch, jak też powołani jesteście do jednej nadziei, która należy do waszego powołania;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jest Ciało i jeden Duch, jak też jedna jest nadzieja, do której zostaliście powołani.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jest Ciało i jeden Duch, jak jedna jest nadzieja waszego powołania, do której zostaliście wezwani.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[jest] Ciało i jeden Duch, jak i do jednej nadziei zostaliście wezwani w powołaniu waszym;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jest ciało, jeden Duch, jak jedna jest też nadzieja, którą czerpiecie ze swego powołania.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jedno Ciało i jeden Duch, jak jest tylko jedna nadzieja, którą daje wasze powołanie.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Одне тіло й один дух, - як ото ви покликані були в одній надії вашого звання.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jest jedno i jeden Duch, tak jak też zostaliście wezwani w jednej nadziei waszego powołania.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jedno ciało i jeden Duch, tak jak kiedy zostaliście powołani, powołano was do jednej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jest ciało i jeden duch, tak jak zostaliście powołani w jednej nadziei, do której was powołano;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Tworzymy jedno wspólne ciało. Boży Duch jest również jeden i zostaliśmy powołani do jednej wspólnej nadziei.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12:5&lt;/x&gt;; &lt;x&gt;530 12:12-13&lt;/x&gt;; &lt;x&gt;560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8:23-25&lt;/x&gt;; &lt;x&gt;560 1:18&lt;/x&gt;; &lt;x&gt;580 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2024-05-14T10:10:12Z</dcterms:modified>
</cp:coreProperties>
</file>