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Duch, jak i zostaliście wezwani w jednej nadziei ― powołania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 jak i zostaliście wezwani w jednej nadziei powołania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ciało* i jeden Duch,** jak też zostaliście powołani w jednej nadziei*** waszego powołania****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ciało i jeden Duch, tak jak i powołani zostaliście w jednej nadziei powołania waszego;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i jeden Duch tak, jak i zostaliście wezwani w jednej nadziei powołania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12:12-13&lt;/x&gt;; &lt;x&gt;560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8:23-25&lt;/x&gt;; &lt;x&gt;560 1:18&lt;/x&gt;;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2024-05-13T22:05:15Z</dcterms:modified>
</cp:coreProperties>
</file>