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7"/>
        <w:gridCol w:w="4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stęskniony był wszystkich was, i zaniepokojonym będąc, dlatego, że usłyszeliściem, że zachorował.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tęskniącym był wszystkich was i niepokojąc się dlatego że usłyszeliście że był 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Tęsknił on bowiem do was wszystkich i martwił się, bo usłyszeliście, że zachorował.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pragnącym był wszystkich was* i będąc zaniepokojonym, dlatego że usłyszeliście, że zachorował.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tęskniącym był wszystkich was i niepokojąc się dlatego, że usłyszeliście że był słaby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lekcja: "was zobaczyć".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2024-05-15T18:02:16Z</dcterms:modified>
</cp:coreProperties>
</file>