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stawszy się posłuszny aż do śmierci, śmierci zaś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stając się posłuszny aż do śmierci,* i to do śmierci na krzyżu.**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uniżył siebie samego. stawszy się posłuszny aż do śmierci, śmierci zaś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10:17&lt;/x&gt;; &lt;x&gt;650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2024-05-09T05:41:00Z</dcterms:modified>
</cp:coreProperties>
</file>