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Ewodię* i zachęcam Syntyche,** aby były jednomyślne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zachęcam i Syntychę zachęcam, (by) to samo myśleć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Ewodia, Εὐοδία, zn.: dobra droga l. miły zapach (&lt;x&gt;570 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Syntyche, Συντύχη, zn.: spotkanie.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2024-06-02T11:02:49Z</dcterms:modified>
</cp:coreProperties>
</file>