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Adoni-Sedek,* król Jerozolimy, usłyszał, że Jozue zdobył Aj i wybił je jako obłożone klątwą – (bo) jak uczynił z Jerychem i jego królem, tak uczynił z Aj i jego królem – i że mieszkańcy Gibeonu zawarli pokój z** Izraelem i pozostają wśród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Adoni-Sedek, </w:t>
      </w:r>
      <w:r>
        <w:rPr>
          <w:rtl/>
        </w:rPr>
        <w:t>אֲדֹנִי־צֶדֶק</w:t>
      </w:r>
      <w:r>
        <w:rPr>
          <w:rtl w:val="0"/>
        </w:rPr>
        <w:t xml:space="preserve"> , czyli: Pan sprawiedliwości, por. &lt;x&gt;10 14:18&lt;/x&gt;. W G: Adoni-Bezek, Αδωνιβεζεκ, zob. &lt;x&gt;70 1:5-7&lt;/x&gt;.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Jozuem.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2024-05-20T18:54:50Z</dcterms:modified>
</cp:coreProperties>
</file>