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z więzami moimi współodczuliście i grabież które są dobytkiem waszym z radością przyjęliście wiedząc że mieć w siebie samych lepszy majątek w niebiosach i trwający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z więźniami współcierpieliście* i z radością** przyjęliście grabież swego mienia, wiedząc, że sami posiadacie majątek lepszy – i trwały.***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(z) uwięzionymi* współodczuliście, i grabież dobytku waszego z radością przyjęliście, wiedząc, (że) mieć wy sami** lepszy majątek i trwający.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(z) więzami moimi współodczuliście i grabież które są dobytkiem waszym z radością przyjęliście wiedząc (że) mieć w siebie samych lepszy majątek w niebiosach i trwający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dzieliliście cierpienia z więźniami i z radością przyjęliście grabież swego mienia, wiedząc, że sami posiadacie majątek lepszy — i trwały.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Cierpieliście bowiem ze mną w moich więzach i przyjęliście z radością grabież waszego mienia, wiedząc, że macie w sobie lepszą i trwałą majętność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i z więzienia mego ze mną utrapieni byli i rozchwycenie majętności waszych przyjęliście z radością, wiedząc, że macie w sobie lepszą majętność w niebie, i trwającą.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Abowiemeście i z więźniami społu utrapieni byli i złupienie majętności waszych przyjęliście z weselem, wiedząc, iż wy macie majętność w niebie lepszą i trwającą.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współcierpieliście z uwięzionymi, z radością przyjęliście rabunek waszego mienia, wiedząc, że sami posiadacie majątek lepszy i trwały.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Cierpieliście bowiem wespół z więźniami i przyjęliście z radością grabież waszego mienia, wiedząc, że sami posiadacie majętność lepszą i trwałą.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Cierpieliście przecież razem z uwięzionymi, przyjęliście z radością grabież waszego mienia, wiedząc, że sami posiadacie lepsze i trwałe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Współcierpieliście przecież z uwięzionymi, przyjęliście z radością grabież waszego mienia, wiedząc, że sami posiadacie lepsze, trwałe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Okazaliście bowiem współczucie uwięzionym i z radością przyjęliście odebranie wam mienia, wiedząc, że macie majętność większą i trwałą.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Cierpieliście razem z więzionymi i z radością znosiliście grabież naszego mienia, widząc, że macie dobra cenniejsze i trwałe,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uwięzionym okazaliście współczucie i z radością znieśliście grabież waszego mienia, wiedząc, że sami posiadacie dobra lepsze i trwałe.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терпіли разом із в'язнями, з радістю приймали розграбування вашого майна, знаючи, що маєте для себе вічне й ліпше майно [на небі].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 współczuliście moim pętom, i przyjęliście z radością grabież waszych majętności, wiedząc, że macie lepszy, czekający w Niebie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dzieliliście cierpienia tych, których uwięziono. Również gdy zagrabiono wasze mienie, przyjęliście to radośnie, wiedząc, że to, co posiadacie, lepsze jest i będzie trwać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bowiem wyraziliście współczucie dla uwięzionych, jak i przyjęliście z radością grabież waszego mienia, wiedząc, że sami macie majętność lepszą i trwałą.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Współczuliście uwięzionym i—pomimo utraty całego majątku—byliście pełni radości. Wiedzieliście bowiem, że w niebie macie o wiele wspanialszy i trwalszy skarb.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2:14&lt;/x&gt;; &lt;x&gt;650 13:3&lt;/x&gt;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5:41&lt;/x&gt;; &lt;x&gt;470 5:11-12&lt;/x&gt;; &lt;x&gt;670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6:20&lt;/x&gt;; &lt;x&gt;470 19:21&lt;/x&gt;; &lt;x&gt;650 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"z więzami": "z więzami mymi": "więzy me"; "z więzami ich".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"mieć wy sami" - składniej: "że wy sami macie". Inne lekcje zamiast "wy sami": "dla was samych"; "w was samych"; bez "wy sami".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2024-05-18T19:43:19Z</dcterms:modified>
</cp:coreProperties>
</file>