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4"/>
        <w:gridCol w:w="4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sprawiedliwy Mój z  wiary żyłby, a jeśli cofnąłby się, nie znajduje upodobania ― dusza Moja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sprawiedliwy z wiary będzie żyć i jeśli cofnąłby się nie znajduje upodobania dusza moja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zaś mój* z wiary żyć będzie;** lecz jeśli się cofnie, nie będzie się nim cieszyć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sprawiedliwy mój z wiary* żyć będzie, i jeśli cofnie się, nie znajdzie upodobania dusza ma w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sprawiedliwy z wiary będzie żyć i jeśli cofnąłby się nie znajduje upodobania dusza moja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mój, μου, P 46 (200); brak w P 13 (III/IV); z wiary mojej, ἐκ πίστεως μου, D (V); k w w s : por. &lt;x&gt;520 1:17&lt;/x&gt;; &lt;x&gt;650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2:4&lt;/x&gt;; &lt;x&gt;520 1:17&lt;/x&gt;; &lt;x&gt;540 5:7&lt;/x&gt;; &lt;x&gt;550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"sprawiedliwy mój z wiary": "sprawiedliwy z wiary we mnie": "sprawiedliwy z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2024-05-21T13:50:05Z</dcterms:modified>
</cp:coreProperties>
</file>