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121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 człowiek* niech nie oczekuje, że coś od Pana otrzyma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niech spodziewa się człowiek ów, że otrzyma coś od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osoba, &lt;x&gt;660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2024-05-18T22:17:22Z</dcterms:modified>
</cp:coreProperties>
</file>