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05"/>
        <w:gridCol w:w="3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 ― cel ― wiary ―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dostając koniec wiary waszej zbawienie dusz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 cel waszej wiary – zbawienie dusz.*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dostając (ten) wynik wiary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zbawienie dusz.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dostając koniec wiary waszej zbawienie dusz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was, otrzymujących to, co jest skutkiem waszej wiary —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Otrzymując koniec waszej wiary —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Odnosząc koniec wiary waszej: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odnosząc koniec wiary waszej,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gdy osiągniecie cel waszej wiary -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Osiągając cel wiary,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osiągając cel waszej wiary –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osiągając cel waszej wiary - zbawienie dusz!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osiągacie cel waszej wiary: zbawienie dusz.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myśl o tym, że zbawienie dusz jest celem waszej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osiągniecie cel waszej wiary - zbawienie dusz!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досягаєте мети вашої віри - спасіння душ!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zyskując sobie spełnienie waszej wiary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otrzymujecie to, ku czemu zmierza wasza ufność, czyli swoje wyzwolenie.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osiągając cel waszej wiary – wybawienie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waszego zbawienia. Ono jest celem waszej wiary!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2024-05-21T08:32:44Z</dcterms:modified>
</cp:coreProperties>
</file>