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mleka. Dzięki niemu będziecie mogli rozwijać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nowo narodzone niemowlęta pragnijcie czystego mleka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dzięki niemu rośli;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niemowlątka, szczerego mleka słowa Bożego pożądajcie, abyście przez nie urośli,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niemowlęta, rozumnego, bez zdrady, mleka pożądajcie, abyście w nim urośli ku zbawieniu: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niedawno narodzone niemowlęta pragnijcie duchowego, nie sfałszowanego mleka, abyście dzięki niemu wzrastali ku zbawieniu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nowonarodzone niemowlęta, zapragnijcie nie sfałszowanego duchowego mleka, abyście przez nie wzrastali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czystego mleka, abyście dzięki niemu wzrastali ku zbawieniu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ledwo narodzone niemowlęta pragnijcie nieskażonego mleka słowa Bożego, abyście dzięki niemu dorośli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zapragnijcie jako nowo narodzone dzieci niesfałszowanego mleka słowa, aby dzięki niemu dorosnąć do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jak nowo narodzone niemowlęta, spragnione niezafałszowanego mleka, to jest pokarmu duchowego, abyście przezeń wzrastali do przyjęcia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niesfałszowanego mleka, abyście dzięki niemu rośli i osiągnęli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новонароджені немовлята, полюбіть духовне щире молоко, щоб на ньому ви виросли для спасіння;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dopiero co narodzone niemowlęta. Zapragnijcie czystego, odnoszącego się do Słowa mleka, abyście w nim otrzymali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jak nowo narodzone niemowlęta, spragnione czystego mleka Słowa, tak abyście dzięki niemu wzrastali ku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nowo narodzone dzieciątka rozwińcie gorące pragnienie nie sfałszowanego mleka mającego związek ze słowem, abyście dzięki niemu rośli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pragnijcie czystego, duchowego mleka, które pomoże wam dojrzewać w wierze i osiągnąć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2024-05-15T01:20:56Z</dcterms:modified>
</cp:coreProperties>
</file>