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8"/>
        <w:gridCol w:w="4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mający zamiar wyrządzić zło wam jeśli dobra naśladowcy stalibyście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wam zaszkodzi, jeśli będziecie gorliwi* (w czynieniu) dobra?**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kto mającym zamiar skrzywdzić was, jeśli dobra gorliwcami staniecie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mający zamiar wyrządzić zło wam jeśli dobra naśladowcy stalibyście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gorliwcami, ζηλωταί.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11:27&lt;/x&gt;; &lt;x&gt;630 2:14&lt;/x&gt;; &lt;x&gt;670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2024-05-16T01:21:13Z</dcterms:modified>
</cp:coreProperties>
</file>