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9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― w więzieniu duchom poszedłszy ogłosił,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którym* też poszedł i głosił duchom w więzieniu,**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(tym) w strażnicy duchom poszedłszy ogłosił,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Duchu poszedł i głosił [dobrą nowinę] duchom uwięzionym,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poszedł i głosił też duchom będącym w więzieniu;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tym duchom, którzy są w więzieniu, przyszedłszy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tym, którzy w ciemnicy byli duchom, przyszedszy przepowiadał.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poszedł ogłosić [zbawienie] nawet duchom zamkniętym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poszedł i zwiastował duchom będącym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poszedł i ogłosił ocalenie duchom zamkniętym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mocą poszedł również, aby ogłosić naukę uwięzionym duchom,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poszedłszy, ogłosił orędzie także duchom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samą mocą zszedł do otchłani i zaniósł Dobrą Nowinę uwięzionym tam duchom,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którego poszedł też głosić naukę duchom (uwięzionym) w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Він і тим духам, що були у в'язниці, зійшовши, проповідував.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poszedł i ogłosił też duchom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postaci poszedł i zwiastował duchom uwięzionym,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stanie poszedł i głosił duchom będącym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tego Ducha głosił dobrą nowinę duchom ludzi, zamkniętym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którym może odnosić się do: (1) ducha (Ducha Świętego lub do duchowego stanu); (2) do całego poprzedzającego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którym" - możliwe: "dzięki któremu",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2024-05-16T21:01:17Z</dcterms:modified>
</cp:coreProperties>
</file>