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2"/>
        <w:gridCol w:w="4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szybkie jest ― odłożenie ― namiotu mego, jak i ― Pan nasz Jezus Pomazaniec oświadczył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szybkie jest zwinięcie namiotu mojego tak jak i Pan nasz Jezus Pomazaniec ujawnił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świadomy, że zwinięcie mojego namiotu jest rychłe,* jak mi to i nasz Pan Jezus Chrystus wyraźnie zaznaczył.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szybkie jest odłożenie osiedlenia* mego, jak i Pan nasz, Jezus Pomazaniec ujawnił mi;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szybkie jest zwinięcie namiotu mojego tak, jak i Pan nasz Jezus Pomazaniec ujawnił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21:18-19&lt;/x&gt;; &lt;x&gt;620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Zamiennie o przebywaniu w powłoce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2024-05-17T17:22:26Z</dcterms:modified>
</cp:coreProperties>
</file>