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6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piszemy wam,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piszemy, aby nasza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piszemy my, aby radość nasza była wypełniona.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&lt;x&gt;500 16:24&lt;/x&gt;; &lt;x&gt;500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2024-05-17T18:50:47Z</dcterms:modified>
</cp:coreProperties>
</file>