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6"/>
        <w:gridCol w:w="4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wspólnotę mamy z Nim i w ― ciemności chodzilibyśmy, kłamiemy i nie czynimy ―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wspólnotę mamy z Nim a w ciemności chodzilibyśmy kłamiemy i nie czynimy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mamy z Nim związek, a żyjemy* w ciemności,** kłamiemy i nie czynimy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wspólnotę mamy z nim i w ciemności chodzilibyśmy, kłamiemy i nie czynimy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wspólnotę mamy z Nim a w ciemności chodzilibyśmy kłamiemy i nie czynimy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powiedzieli, że łączy nas z Nim jakaś więź, a jednocześnie żylibyśmy w ciemności, byłoby to kłamstwo. Nie postępowalibyśmy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mamy z nim społeczność, a chodzimy w ciemności, kłamiemy i nie czynimy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Jeźlibyśmy rzekli, iż społeczność mamy z nim, a w ciemności chodzimy, kłamiemy, a nie czynimy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Jeślibyśmy rzekli, iż towarzystwo mamy z nim, a w ciemności chodzimy, kłamamy, a prawdy nie 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mamy z Nim współuczestnictwo, a chodzimy w ciemności, kłamiemy i nie postępujemy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z nim społeczność mamy, a chodzimy w ciemności, kłamiemy i nie trzymamy się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trwamy we wspólnocie z Nim, a chodzimy w ciemności, to kłamiemy i nie postępujemy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trwamy z Nim w łączności, a chodzimy w ciemności, kłamiemy i nie postępujemy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powiemy, że mamy z Nim uczestnictwo, a chodzimy w ciemności, kłamiemy i nie trzymamy się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twierdzimy, że mamy społeczność z nim, a chodzimy w ciemności, kłamiemy i nie postępujemy zgodnie z 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mamy z Nim łączność, a chodzimy w ciemności, to kłamiemy i nie postępujemy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кажемо, що спільність маємо з ним, а ходимо в темряві, то говоримо неправду і правди не чинимо.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byśmy powiedzieli, że mamy z Nim wspólnotę, a chodzilibyśmy w ciemności kłamiemy i nie wywołujemy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mamy z Nim wspólnotę, a tymczasem chodzimy w ciemności, to kłamiemy i nie żyjemy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twierdzimy: ”Łączy nas z nim wspólnota”, a jednak dalej chodzimy w ciemności, to kłamiemy i nie trwamy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 więc, że jesteśmy Jego przyjaciółmi, a żyjemy w duchowej ciemności, jesteśmy kłamcami i nie trzymamy się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chodzimy.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1:5&lt;/x&gt;; &lt;x&gt;500 12:35&lt;/x&gt;; &lt;x&gt;510 26:18&lt;/x&gt;; &lt;x&gt;580 1:13&lt;/x&gt;; &lt;x&gt;670 2:9&lt;/x&gt;; &lt;x&gt;690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3:21&lt;/x&gt;; &lt;x&gt;690 2:4&lt;/x&gt;; &lt;x&gt;690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2024-05-09T15:09:12Z</dcterms:modified>
</cp:coreProperties>
</file>