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3"/>
        <w:gridCol w:w="4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świat przemija i ― pożądliwość jego, ― zaś czyniący ― wolę ― Boga trwa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pożądliwość jego zaś czyniący wolę Boga pozostaje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wraz ze swoją pożądliwością;* kto zaś pełni wolę Boga,** ten trwa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 przemija, i pożądanie jego, zaś czyniący wolę Boga pozostaje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pożądliwość jego zaś czyniący wolę Boga pozostaje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7:31&lt;/x&gt;; &lt;x&gt;660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&lt;x&gt;650 13:21&lt;/x&gt;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2024-05-18T21:38:29Z</dcterms:modified>
</cp:coreProperties>
</file>