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8"/>
        <w:gridCol w:w="2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2024-05-15T13:00:22Z</dcterms:modified>
</cp:coreProperties>
</file>