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0"/>
        <w:gridCol w:w="3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trzej są ― świadczący,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trzej są świadczący w niebie Ojciec Słowo i Święty Duch a ci trzej jedno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bowiem składają świadectwo:*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trzej są świadczący: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trzej są świadczący w niebie Ojciec Słowo i Święty Duch a ci trzej jedno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TP dod. tzw. Comma Johanneum : w niebie: Ojciec, Słowo i Duch Święty; a ci Trzej są jedno. 8 I trzej są, którzy świadczą na ziemi, ἐν τῷ οὐρανῷ, ὁ Πατήρ, ὁ Λόγος, καὶ τὸ Ἅγιον Πνεῦμα · καὶ οὗτοι οἱ τρεῖς ἕν εἰσι. 8 καὶ τρεῖς εἰσιν οἱ μαρτυροῦντες ἐν τῇ γῇ, 88 (XII) 221 (X); w s; &lt;x&gt;690 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2024-05-14T02:36:10Z</dcterms:modified>
</cp:coreProperties>
</file>