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6"/>
        <w:gridCol w:w="52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― idący naprzód i nie trwający w ― nauce ― Pomazańca, Boga nie ma. ― Trwający w ― nauce, ten i ― Ojca i ― Syna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przekraczający i nie pozostający w nauce Pomazańca Boga nie ma pozostający w nauce Pomazańca ten i Ojca i Syna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idzie naprzód, a nie trwa w nauce Chrystusa, nie ma Boga; kto trwa w tej nauce,* ten ma i Ojca, i Syna.**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wyprzedzający i nie pozostający w nauce Pomazańca, Boga nie ma. Pozostający w nauce, ten i Ojca i Syna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przekraczający i nie pozostający w nauce Pomazańca Boga nie ma pozostający w nauce Pomazańca ten i Ojca i Syna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się wysuwa naprzód, a nie trwa w nauce Chrystusa, nie ma Boga. Kto trwa w tej nauce, ma zarówno Ojca, jak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wykracza poza naukę Chrystusa, a nie pozostaje w niej, ten nie ma Boga. Kto pozostaje w nauce Chrystusa, ten ma i Ojca,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Wszelki, co przestępuje, a nie zostaje w nauce Chrystusowej, Boga nie ma; kto zostaje w nauce Chrystusowej, ten i Ojca, i Syna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Wszelki, który odstępuje, a nie trwa w nauce Chrystusowej, Boga nie ma. Kto trwa w nauce, ten i Ojca, i Syna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wybiega zbytnio naprzód, a nie trwa w nauce [Chrystusa], ten nie ma Boga. Kto trwa w nauce Chrystusa, ten ma i Ojca,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za daleko zapędza i nie trzyma się nauki Chrystusowej, nie ma Boga. Kto trwa w niej, ten ma i Ojca,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się zanadto wyróżnia i nie pozostaje w nauce Chrystusa, nie ma Boga. Ten, kto pozostaje w nauce Chrystusa, ten ma i Ojca,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idzie za daleko i nie trwa w nauce Chrystusa, nie ma łączności z Bogiem. Kto trwa w tej nauce, ten ma łączność i z Ojcem, i z Synem.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Każdy, kto poprawia i nie trzyma się nauki Chrystusa, nie ma Boga. A jeśli ktoś trzyma się tej nauki, to taki ma i Ojca, i 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Każdy, kto się oddala od nauki Chrystusa i nie przestrzega jej, nie ma społeczności z Bogiem; kto jednak trwa wiernie w nauce Chrystusa, ten zachowuje społeczność z Ojcem i Synem.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wychodzi poza naukę Chrystusa, a nie trwa w niej, ten nie ma Boga; kto zaś trwa w tej nauce, ten ma i Ojca,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Кожний, хто переступає і не перебуває в науці Христовій, Бога не має. Хто перебуває в науці, той має і Батька, й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narusza oraz nie pozostaje w nauce Jezusa Chrystusa nie ma Boga. A kto pozostaje w nauce Chrystusa ten ma Ojca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wybiega naprzód i nie pozostaje wierny temu, czego nauczał Mesjasz, nie ma Boga. Ci, którzy pozostają wierni Jego nauce, mają i Ojca,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Nikt, kto się wysuwa naprzód i nie pozostaje w nauce Chrystusa, nie ma Boga. Kto zaś pozostaje w tej nauce, ten ma zarówno Ojca, jak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się oddala od nauki Chrystusa i nie trzyma się jej, w rzeczywistości odwraca się od samego Boga. Ten zaś, kto jest jej wierny, trwa w jedności z Bogiem Ojcem oraz Jego Synem.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2:23&lt;/x&gt;; &lt;x&gt;690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2024-05-21T11:14:00Z</dcterms:modified>
</cp:coreProperties>
</file>