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27"/>
        <w:gridCol w:w="3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z kolei okazujcie miłosierdzie wątpiącym.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rozróżniając, nad jednymi zmiłujcie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niektórymi zmiłujcie się, rozsądkiem się rządząc;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jedne osądzone karzcie,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 miejcie litość - dla tych, którzy mają wątpliwości: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jednych, którzy mają wątpliwości, miejcie litość,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miłosierdzie dla tych, którzy mają wątpliwości,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współczucie dla wątpiących.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chwiejących się miejcie litość,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Zachowajcie współczucie dla tych, którzy wątpią,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Jednych - chwiejnych - przekonujcie,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будьте милостиві до тих, що вагаються,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także okazujcie miłosierdzie rozsądzając.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Karćcie niektórych, co się spierają,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też okazujcie miłosierdzie tym, którzy mają wątpliwości;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wyrozumiali dla tych, którzy mają wątpliwości.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2024-05-20T23:08:33Z</dcterms:modified>
</cp:coreProperties>
</file>