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głos co usłyszałem z  ― nieba, znów mówiący ze mną i mówiący: Odejdź, weź ― zwój ― otwarty w ― ręku ― zwiastuna ― stojącego na ― morzu i 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nieba,* znowu odezwał się do mnie i powiedział: Idź, weź rozwinięty zwój, który jest w ręce anioła stojącego na morzu i na lądzie.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głos, który usłyszałem z nieba, znów mówiący ze mną i mówiący: Idź, weź zwój otwarty w ręce zwiastuna stojącego na morzu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znów odezwał się do mnie: Podejdź i weź rozwinięty zwój, który trzyma w ręce anioł stojący na morzu i 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przemówił do mnie: Idź, weź tę otwartą książeczkę, która jest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którym słyszał z nieba, zasię mówił ze mną i rzekł: Idź, a weźmij te książeczki otworzone z ręki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zasię mówiący ze mną i rzekący: Idź a weźmi książkę otworzoną z ręki anjoła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słyszałem z nieba, znów usłyszałem, jak zwracał się do mnie w słowach: Idź, weź księgę otwartą w ręce anioła stojącego na morzu i 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się do mnie tak odezwał: Idź, weź księgę otwartą, którą ma w ręku anioł stojący na morzu i 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ponownie przemówił do mnie. Powiedział: Idź, weź ten zwój, który jest otwarty w ręce anioła,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słyszałem z nieba, znów przemówił do mnie i powiedział: „Idź, weź otwarty zwój z dłoni anioła, który stoi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głos, który już słyszałem, znowu odezwał się do mnie z nieba. Tak mówił: „Podejdź i weź tę otwartą książeczkę z ręki anioła, który stanął na morzu i 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usłyszałem ten sam głos z nieba: Zbliż się do anioła, który stoi na morzu i lądzie i weź z jego ręki ten otwarty rękopis.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z nieba słyszałem, znów usłyszałem, jak zwracał się do mnie w słowach: ʼIdź, weź księgę otwartą z ręki anioła stojącego na morzu i 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його голос із неба, що знову говорив зі мною, і мовив: Іди, візьми розкриту книгу, що в руці ангела, який стоїть на морі і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rozmawiał ze mną i mówił: Idź, weź zwój, który został otwarty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głos, który usłyszałem z nieba, przemówił do mnie znowu i rzekł: "Idź, weź zwój rozwinięty na dłoni anioła stojącego w morzu i na lądzie!".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odzywa się do mnie i mówi: ”Idź, weź otwarty zwój, który jest w ręce anioła stojącego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usłyszałem głos z nieba: —Podejdź do anioła, który stoi na morzu i lądzie, i weź z jego ręki rozwinięty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2024-05-15T17:43:08Z</dcterms:modified>
</cp:coreProperties>
</file>