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6"/>
        <w:gridCol w:w="4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dwudziestu czterech starszych ― przed ― Bogiem siedzących na ― tronach ich, upadło na ― twarze ich i oddali cześć ―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dwadzieścia i czterech starszych przed Bogiem siedzących na tronach ich padli na oblicza ich i oddali cześć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którzy siedzą na tronach swoich przed Bogiem,* upadło na swoje twarze i oddało pokłon Bogu,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dwadzieścia czterej starsi przed Bogiem siedzący na tronach ich padli na twarze ich i pokłonili się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dwadzieścia i czterech starszych przed Bogiem siedzących na tronach ich padli na oblicza ich i oddali cześć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zasiadających na swoich tronach przed Bogiem, upadło na twarz i złożyło pokłon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którzy siedzą przed Bogiem na swoich tronach, upadło na twarze i oddało Bogu pokłon;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oni dwadzieścia i cztery starcy, którzy przed oblicznością Bożą siedzą na stolicach swoich, upadli na oblicza swe i pokłonili się Bogu,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dwadzieścia i czterzej starszy, którzy przed oblicznością Bożą siedzą na stolicach swoich, upadli na oblicza swe i pokłonili się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Starców, zasiadających na tronach swych przed tronem Boga, padło na oblicza i oddało pokłon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którzy siedzą na tronach swoich przed Bogiem, upadło na oblicza swoje i oddało pokłon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którzy przed Bogiem siedzą na swoich tronach, upadło na twarze i oddało pokłon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którzy siedzą przed Bogiem na swoich tronach, upadło na twarz i oddało pokłon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owych dwudziestu czterech starszych, którzy siedzą na swoich tronach przed Bogiem, padło na swoje twarze i oddało pokłon 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dwudziestu czterech prezbiterów, którzy siedzą na tronach w obecności Boga, padło przed nim na twarz w pokornej czci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Starców zasiadających na tronach przed Bogiem padło na twarz i oddało pokłon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двадцять чотири старці, що сиділи перед Богом на своїх престолах, попадали долілиць і вклонилися Богові,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dwudziestu czterech starszych, co przed obliczem Boga siedzą na swoich tronach, upadło na swoje twarze i pokłonili się Bogu,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Dwudziestu czterech starszych zasiadających na tronach przed obliczem Bożym upadło na twarze i oddało cześć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którzy zasiadali przed Bogiem na swych tronach, upadło na twarze swoje i oddało cześć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siedzących przed Bogiem na tronach, padło na twarz, oddając Mu hołd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4:4&lt;/x&gt;; &lt;x&gt;730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2024-05-17T01:38:30Z</dcterms:modified>
</cp:coreProperties>
</file>