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6"/>
        <w:gridCol w:w="4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― zwiastun ― sierp jego na ― ziemię, i zebrał ― winorośl ― ziemi i wrzucił w ― tłocznię ― zapalczywości ― Boga ― wielkiej.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zwiastun sierp jego na ziemię i zebrał winorośl ziemi i rzucił do tłoczni wzburzenia Boga wielkiego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anioł rzucił swój sierp na ziemię, i obciął winogrona ziemi, i wrzucił je do wielkiej tłoczni Bożego gniewu.*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rzucił zwiastun sierp jego na ziemię i obrał winorośl ziemi i rzucił do tłoczni szału Boga, (to) wielkie.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zwiastun sierp jego na ziemię i zebrał winorośl ziemi i rzucił do tłoczni wzburzenia Boga wielkiego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Wyciskanie soku z winogron jest obrazem realizowania się gniewu Boga (zob. &lt;x&gt;290 63:3&lt;/x&gt;; &lt;x&gt;310 1:15&lt;/x&gt;; &lt;x&gt;360 4:8&lt;/x&gt;).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63:1-6&lt;/x&gt;; &lt;x&gt;360 4:13&lt;/x&gt;; &lt;x&gt;730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2024-05-16T10:09:31Z</dcterms:modified>
</cp:coreProperties>
</file>