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2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― ustach ich nie znalazł się fałsz, niewinni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ustach nie znaleziono kłamstwa* ** – są bez skazy.***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ustach ich nie zostało znalezione kłamstwo. Niewinni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Kłamstwo : (1) fałszywe świadectwo; (2) nieprawda; (3) bałwochwalstwo (por. &lt;x&gt;520 1:25&lt;/x&gt; i &lt;x&gt;290 53:9&lt;/x&gt;); kłamstwo w ustach to obłuda.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3:13&lt;/x&gt;; &lt;x&gt;560 4:25&lt;/x&gt;; &lt;x&gt;580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1:4&lt;/x&gt;; &lt;x&gt;560 5:27&lt;/x&gt;; &lt;x&gt;590 3:13&lt;/x&gt;;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2024-05-17T18:07:17Z</dcterms:modified>
</cp:coreProperties>
</file>