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24"/>
        <w:gridCol w:w="54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innego zwiastuna lecącego w środku nieba, mającego dobrą nowinę wieczną ogłosić wobec ― siedzących na ― ziemi i wobec wszelkiego narodu i plemienia i języka i ludu,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innego zwiastuna lecącego w środku nieba mającego dobrą nowinę wieczną ogłosić dobrą nowinę zamieszkujący na ziemi i każdemu narodowi i plemieniu i językowi i ludowi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innego anioła, jak leciał środkiem nieba.* Miał on ewangelię wieczną,** *** aby ją głosić mieszkańcom ziemi**** i każdemu narodowi, plemieniu, językowi i ludowi.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ujrzałem innego zwiastuna lecącego w środku nieba. mającego dobrą nowinę wieczną ogłosić wobec siedzących na ziemi i wobec każdego narodu i plemienia i języka i ludu.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innego zwiastuna lecącego w środku nieba mającego dobrą nowinę wieczną ogłosić dobrą nowinę zamieszkujący na ziemi i każdemu narodowi i plemieniu i językowi i ludowi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Zobaczyłem kolejnego anioła. Leciał środkiem nieba. Niósł odwieczną dobrą nowinę, aby ją głosić mieszkańcom ziemi, wszystkim narodom, plemionom, językom i ludom. Wzywał on donośnie: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innego anioła lecącego środkiem nieba, który miał ewangelię wieczną, aby ją zwiastować mieszkańcom ziemi, wszystkim narodom, plemionom, językom i ludom;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 drugiego Anioła, lecącego przez pośrodek nieba, mającego Ewangieliję wieczną, aby ją zwiastował mieszkającym na ziemi i wszelkiemu narodowi, i pokoleniu, i językowi, i ludowi,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 drugiego anjoła, lecącego przez pośrzodek nieba, mającego Ewanielią Wieczną, aby ją opowiadał siedzącym na ziemi i wszelkiemu narodowi, i pokoleniu, i językowi, i ludowi,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ujrzałem lecącego przez środek nieba innego anioła, mającego ogłosić odwieczną Dobrą Nowinę wśród tych, którzy siedzą na ziemi, wśród każdego narodu, szczepu, języka i 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 innego anioła, lecącego przez środek nieba, który miał ewangelię wieczną, aby ją zwiastować mieszkańcom ziemi i wszystkim narodom, i plemionom, i językom, i ludom, który mówił donośnym głosem: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innego anioła, który leciał przez środek nieba i miał ogłosić odwieczną Dobrą Nowinę mieszkańcom ziemi, wszystkim narodom, plemionom, językom i ludom.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Zobaczyłem też innego anioła lecącego środkiem nieba. Miał on ogłosić wieczną Ewangelię przebywającym na ziemi: wszystkim narodom, plemionom, językom i ludom.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zobaczyłem innego anioła, jak leci środkiem nieba. Miał do ogłoszenia odwieczną ewangelię tym, co żyją na ziemi: każdemu narodowi, plemieniu, językowi i ludowi.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Zobaczyłem potem innego anioła, jak unosił się w zenicie; miał on głosić wieczną Ewangelię mieszkańcom Ziemi, wszystkich narodów, plemion, języków i ras.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ujrzałem innego anioła lecącego przez środek nieba, mającego odwieczną Dobrą Nowinę do obwieszczenia tym, którzy siedzą na ziemi, wszystkim narodom, szczepom różnojęzycznym i ludom.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побачив іншого ангела, що летів серед неба. Він мав вічну Євангелію, щоб звіщати її тим, що живуть на землі, - усякому племені, і поганинові, і поколінню, і народові,-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Ujrzałem także innego anioła lecącego przez środek nieba, który miał wieczną Ewangelię, by ją ogłosić ludziom mieszkającym na ziemi; każdemu narodowi, plemieniu, językowi i ludowi.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ujrzałem innego anioła lecącego przez środek nieba z wiekuistą Dobrą Nowiną, aby ją głosić mieszkańcom ziemi - każdemu narodowi, plemieniu, językowi i ludowi.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ujrzałem innego anioła, który leciał środkiem nieba i miał wiecznotrwałą dobrą nowinę do oznajmienia jako radosną wieść dla mieszkających na ziemi i dla każdego narodu, i plemienia, i języka, i ludu,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zobaczyłem anioła: leciał środkiem nieba i miał ogłosić mieszkańcom ziemi wieczną dobrą nowinę—miał dotrzeć z nią do każdego narodu, plemienia, języka i ludu.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8:13&lt;/x&gt;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Babilon pada dzięki ewangelii. I h : Chodzi o ogólnoświatową misję. I d : Metodą fałszywego baranka jest przemoc (&lt;x&gt;730 13:5&lt;/x&gt;), metodą prawdziwego – głoszenie ewangelii (&lt;x&gt;730 14:6&lt;/x&gt;).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24:14&lt;/x&gt;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13:8&lt;/x&gt;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2024-05-21T09:18:27Z</dcterms:modified>
</cp:coreProperties>
</file>