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 mających siedem czasz i powiedział: Chodź, pokażę ci sąd nad wielką nierządnicą. Rozsiadła się ona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 mi: Chodź, pokażę ci sąd nad wielką nierządnicą, która siedzi nad wieloma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siedm czasz, i rzekł do mnie, mówiąc mi: Chodź, okażę ci osądzenie onej wielkiej wszetecznicy, która siedzi nad wodami wielkiemi,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aniołów, którzy mieli siedm czasz, i mówił ze mną, mówiąc: Chodź, okażęć potępienie wielkiej wszetecznicy, która siedzi nad wodami wielkimi,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mających siedem czasz, i tak odezwał się do mnie: Chodź, ukażę ci wyrok na Wielką Nierządnicę, która zasiada nad mnogimi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tak się do mnie odezwał: Chodź, pokażę ci sąd nad wielką wszetecznicą, która rozsiadła się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powiedział do mnie: 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jeden z siedmiu aniołów, którzy trzymali siedem czasz i zwrócił się do mnie, mówiąc: „Chodź, pokażę ci sąd nad wielką nierządnicą, która siedzi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tych siedmiu aniołów, trzymających siedem pucharów, i odezwał się do mnie mówiąc: „Chodź, pokażę ci wyrok na tę wielką nierządnicę, która siedzi nad wielkimi wodami.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mieli siedem mis, zbliżył się i tak do mnie powiedział: Chodź, pokażę ci sąd nad wielką nierządnicą, która rozsiadła się u brzegów wielkich rzek.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 trzymających siedem czasz i tak odezwał się do mnie: ʼChodź, ukażę ci sąd nad Wielką Nierządnicą siedzącą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з сімох ангелів, що мали сім чаш, і говорив зі мною, кажучи: Підійди, я покажу тобі вирок для великої розпусниці, яка сидить над багатьма водами,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 oraz zaczął rozmawiać ze mną, mówiąc: Chodź, pokażę ci sąd nad wielką prostytutką, co siedzi koło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tych aniołów z siedmioma czaszami, i powiedział do mnie: "Chodź, pokażę ci sąd nad wielką nierządnicą, która siedzi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mówiąc: ”Chodź,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siedmiu aniołów, trzymających puchary, podszedł do mnie i rzekł: —Chodź, pokażę ci sąd nad wielką prostytutką, która siedzi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2024-05-14T10:50:47Z</dcterms:modified>
</cp:coreProperties>
</file>