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0"/>
        <w:gridCol w:w="5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zauważonych przez ciebie rogów oraz bestia, to ci, którzy znienawidzą nierządnicę. Doprowadzą do tego, że zostanie spustoszona i naga.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— oni znienawidzą nierządnicę i sprawią, że będzie spustoszona i naga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bestyi, cić w nienawiści mieć będą wszetecznicę i uczynią ją spustoszoną i nagą, i ciało jej będą jeść, a samą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któreś widział na bestyjej, ci w nienawiści mieć będą wszetecznicę i uczynią ją spustoszoną i nagą, i ciało jej będą jeść, a sarnę ogniem spalą.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- ci nienawidzić będą Nierządnicy i sprawią, że będzie spustoszona i naga, i będą jedli jej ciało, i spalą ją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zwierzę, ci znienawidzą wszetecznicę i spustoszą ją, i ogołocą, i ciało jej jeść będą,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zobaczyłeś i Bestia – oni znienawidzą Nierządnicę i sprawią, że będzie spustoszona i naga, i będą jeść jej ciało,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Dziesięć rogów, które widziałeś, oraz bestia znienawidzą nierządnicę, ogołocą ją i pozostawią nagą. Będą jedli jej ciało i 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 dziesięć rogów, które widziałeś, i ta bestia — razem znienawidzą ową nierządnicę, samotną uczynią, gołą, członki jej pożerać będą, palić ją będą w 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Widziałeś też dziesięć rogów i bestię; znienawidzą nierządnicę, obedrą i ogołocą, pożrą jej ciało, a resztę pochłonie 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widziałeś, i Bestia nienawidzić będą Nierządnicy, spustoszą ją i obnażą, i będą jedli jej ciało, i spalą ją ogniem,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десять рогів, які ти побачив, і звір, - вони зненавидять розпусницю, і спустошать її, і роздягнуть, і з'їдять її тіло, і спалять її вогнем.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widziałeś na bestii ci znienawidzą prostytutkę, uczynią ją nagą, spustoszoną, pożrą jej cielesne natury oraz spalą ją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dziesięciu rogów, które widziałeś, i bestii, będą oni nienawidzić nierządnicy, doprowadzą ją do zguby, pozostawią gołą, pożrą jej ciało i strawią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 które ujrzałeś, i bestia – ci znienawidzą nierządnicę i sprawią, że będzie spustoszona i naga, i zjedzą jej ciało, i doszczętnie spalą ją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i jej dziesięć rogów, które ujrzałeś, znienawidzą prostytutkę. Zrzucą z niej ubranie, pożrą jej ciało i spalą ją w ogniu.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2024-05-18T14:40:09Z</dcterms:modified>
</cp:coreProperties>
</file>