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dziesięć rogów co ujrzałeś i ― zwierzę, te znienawidzą ― prostytutkę, i spustoszoną uczynią ją i nagą, i ― ciało jej zjedzą, i ją spalą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na zwierzęciu ci znienawidzą nierządnicę i która jest spustoszoną uczynią ją i nagą i ciała jej zjedzą i ją spalą w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rogów,* które zobaczyłeś, i zwierzę – ci znienawidzą nierządnicę i sprawią, że będzie spustoszona** i naga,*** i jej ciała będą jedli i spalą ją w ogniu.****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dziesięć rogów. które ujrzałeś, i zwierzę, ci znienawidzą prostytutkę i spustoszoną uczynią ją i nagą, i ciała jej zjedzą, i ją spalą ogniem.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dziesięć rogów które zobaczyłeś na zwierzęciu ci znienawidzą nierządnicę i która jest spustoszoną uczynią ją i nagą i ciała jej zjedzą i ją spalą w ogniu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50:13&lt;/x&gt;; &lt;x&gt;300 51:26&lt;/x&gt;; &lt;x&gt;730 18:17&lt;/x&gt;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16:37&lt;/x&gt;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18:8&lt;/x&gt;; &lt;x&gt;730 19:3&lt;/x&gt;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2024-05-18T16:23:42Z</dcterms:modified>
</cp:coreProperties>
</file>