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5"/>
        <w:gridCol w:w="4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― królowie ― ziemi i zostali upojeni ― zamieszkujący ― ziemię od ― wina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królowie ziemi i której winem nierządu upili się mieszkańcy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którą uprawiali rozpustę królowie ziemi, i upili się zamieszkujący ziemię od wina rozpusty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23:17&lt;/x&gt;; &lt;x&gt;300 51:7&lt;/x&gt;; &lt;x&gt;730 2:20&lt;/x&gt;; &lt;x&gt;730 14:8&lt;/x&gt;;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2024-05-26T10:07:19Z</dcterms:modified>
</cp:coreProperties>
</file>