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Zwyciężający tak okryje się w szaty białe, i nie ― zostanie wymazane ― imię jego, ze ― zwoju ― życia i wyznam ― imię jego przed ― Ojcem Mym i przed ― zwiastunami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zwycięży,* podobnie założy białe szaty** i na pewno nie wymażę jego imienia ze Zwoju życia,*** **** i wyznam***** jego imię przed moim Ojcem****** i Jego aniołami.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 tako odzieje się w szaty białe, i nie zetrę imienia jego z księgi życia, i wyznam imię jego wobec Ojca mego i wobec zwiastunów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podobnie założy białe szaty. Jego imienia na pewno nie wymażę ze Zwoju życia. Przyznam się do niego wobec mojego Ojca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będzie ubrany w białe szaty i nie wymażę jego imienia z księgi życia, lecz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ten będzie obleczony w szaty białe i nie wymażę imienia jego z ksiąg żywota, ale wyznam imię jego przed obliczem Ojca mojego i przed Aniołami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tak będzie obleczon w szaty białe i nie wymażę imienia jego z ksiąg żywota, i wyznam imię jego przed Ojcem moim i przed anjoły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szaty białe przywdzieje zwycięzca, i z księgi życia imienia jego nie wymażę. I wyznam imię jego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Zwycięzca zostanie przyobleczony w szaty białe, i nie wymażę imienia jego z księgi żywota, i wyznam imię jego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ubierze się w białe szaty i nie wymażę jego imienia z księgi życia, i wyznam jego imię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zwycięzca będzie nosił białe szaty i nie wymażę jego imienia z księgi życia. Imię jego wyznam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zwycięzcą, tak w białe szaty odziany zostanie i jego imienia nie wymażę z księgi życia.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zwyciężą, będą ubrani w białe szaty, a ich imion nie wykreślę z księgi życia i przyznam się do nich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szaty białe przywdzieje zwycięzca i z księgi życia imienia jego nie wymażę. I wyznam imię jego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Переможець зодягнеться в білий одяг і не зітру його імени з книги життя, і визнаю його ім'я перед моїм Батьком та перед його ангелами.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zwycięża, odzieje się w białe szaty i nie zatrę w pamięci jego imienia z Księgi Życia. Także wyznam jego imię przed obliczem mojego Ojca oraz wobec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będzie tak jak oni odziany w białe szaty i nie wymażę jego imienia z Księgi Życia, a nawet uznam go imiennie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będzie więc przyobleczony w białe szaty wierzchnie; a jego imienia na pewno nie wymażę z księgi życia, ale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białe szaty i nie usunę jego imienia z księgi życia, ale przyznam się do niego wobec Ojca i Jego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3:18&lt;/x&gt;; &lt;x&gt;730 4:4&lt;/x&gt;; &lt;x&gt;730 6:11&lt;/x&gt;;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Zwój życia (&lt;x&gt;730 20:12&lt;/x&gt;), obok Zwojów czynów (&lt;x&gt;460 3:16&lt;/x&gt;; &lt;x&gt;730 20:12&lt;/x&gt;), to jeden ze zwojów nieba. Bóg sporządził ten zwój (&lt;x&gt;20 32:32&lt;/x&gt;) jako spis wszystkich ludzi powołanych do istnienia (&lt;x&gt;230 69:28-29&lt;/x&gt;); może on zatem być wyrazem Bożego pragnienia więzi z każdym stworzonym człowiekiem (por. &lt;x&gt;610 2:4&lt;/x&gt;; &lt;x&gt;680 3:9&lt;/x&gt;). O ile nie ma ludzi, którzy nie zostali wpisani do Zwoju życia, o tyle będą ludzie, którzy na skutek niewiary (tj. odrzucenia Jezusa) zostaną z niego wymazani (&lt;x&gt;20 32:33&lt;/x&gt;; &lt;x&gt;230 69:28-29&lt;/x&gt;; &lt;x&gt;730 3:5&lt;/x&gt;). Obecność imienia człowieka w Zwoju życia jest znakiem przynależności do Królestwa Bożego (&lt;x&gt;340 12:1&lt;/x&gt;; &lt;x&gt;490 10:20&lt;/x&gt;; &lt;x&gt;570 4:3&lt;/x&gt;), jego wymazanie pozbawia go udziału w życiu wiecznym (&lt;x&gt;730 20:12&lt;/x&gt;, 15). Na sądzie opisanym w &lt;x&gt;730 20:11-15&lt;/x&gt; każdy człowiek zostanie osądzony wg zgodnego świadectwa zwojów nieba; potępieni zostaną ci, którzy nie uwierzyli ewangelii, zostali wymazani ze Zwoju życia, a ich krok niewiary został odnotowany w zwojach czynów. Przedstawiony wyżej obraz rysuje się dość wyraźnie przy założeniu, że Zwój życia to nie to samo, co Zwój życia Baranka (&lt;x&gt;730 13:8&lt;/x&gt;;&lt;x&gt;730 17:8&lt;/x&gt;;&lt;x&gt;730 21:27&lt;/x&gt;); &lt;x&gt;730 3:5&lt;/x&gt;L.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32:32-33&lt;/x&gt;; &lt;x&gt;230 69:29&lt;/x&gt;; &lt;x&gt;340 12:1&lt;/x&gt;; &lt;x&gt;570 4:3&lt;/x&gt;; &lt;x&gt;730 13:8&lt;/x&gt;; &lt;x&gt;730 17:8&lt;/x&gt;; &lt;x&gt;730 20:12&lt;/x&gt;; &lt;x&gt;730 21:27&lt;/x&gt;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przyznam się. Przyznanie się Jezusa do nas łączy się z naszym przyznaniem się do Niego przed ludźmi (&lt;x&gt;470 10:33&lt;/x&gt;). Nie chodzi o to, że Bóg zbawia za składanie świadectwa, On zbawia tych, którzy w godzinie próby nie odstępują od wiary (&lt;x&gt;620 2:12&lt;/x&gt;; &lt;x&gt;650 10:35-39&lt;/x&gt;; &lt;x&gt;730 3:8&lt;/x&gt;,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10:32&lt;/x&gt;; 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2024-05-19T15:31:31Z</dcterms:modified>
</cp:coreProperties>
</file>