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orła lecącego na środku nieba, mówiącego głosem wielkim: Biada, biada, biada ― zamieszkującym na ― ziemi od ― pozostałych dźwięków ― trąby ― trzech zwiastunów ― mających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jednego orła* lecącego środkiem nieba,** *** wołającego donośnym głosem: Biada, biada, biada**** mieszkańcom ziemi***** z powodu pozostałych głosów trąby trzech aniołów, którzy mają zatrąbić.******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jednego orła lecącego w środku nieba*, mówiącego głosem wielkim: Biada, biada, biada zamieszkującym na ziemi od pozostałych głosów trąby trzech zwiastunów mających trąbić.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Środek nieba, μεσουράνημα, &lt;x&gt;730 8:13&lt;/x&gt;L.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9:12&lt;/x&gt;; &lt;x&gt;730 11:14&lt;/x&gt;; &lt;x&gt;730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9:1&lt;/x&gt;; &lt;x&gt;730 11:15&lt;/x&gt;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zenicie.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2024-05-14T12:57:02Z</dcterms:modified>
</cp:coreProperties>
</file>