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siedmiu aniołów. Stali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stoją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onych Aniołów, którzy stoją przed obliczem Bożem,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anjołów stojących przed oczyma Bożemi,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a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stali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 stojących przed Bogiem, którym dano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siedmiu aniołów, którzy stoją tam przed Bogiem. Podano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jak siedmiu aniołom, którzy stali przed Bogiem, dano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сімох ангелів, що стояли перед Богом, і дано їм було сім сурем.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siedmiu aniołów, którzy stanęli przed Bogiem i zostało im dane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Bogiem, i dano im siedem szofarów.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wtedy siedmiu aniołów, którzy stoją przed Bogiem—wręczono im siedem trąb.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2024-05-21T04:05:40Z</dcterms:modified>
</cp:coreProperties>
</file>