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0"/>
        <w:gridCol w:w="3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siedmiu zwiastunów ― mających ― siedem trąb, przygotowali siebie, aby zatrąbiliby.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zatrąbić.*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zwiastunów mających siedem trąb przygotowali (siebie), aby zatrąbili.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 z siedmioma trąbami przygotowywało się do zatrąbienia.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siedm Aniołów, którzy mieli siedm trąb, nagotowało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 anjołów, którzy mieli siedm trąb, nagotowali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owych siedmiu aniołów, mających siedem trąb, sposobiło się do tego,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aniołów, którzy mieli siedem trąb, przygotowywało się do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siedmiu aniołów, trzymających siedem trąb, przygotowało się do trąbienia.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siedmiu aniołów przyłożyło do ust siedem trąb, które im 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ангелів, які мали сім сурем, приготувалися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z siedmioma szofarami szykowało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aniołów, mających siedem trąb, przygotowało się do tego, aby zatrąbić.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2024-05-14T08:51:38Z</dcterms:modified>
</cp:coreProperties>
</file>