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2"/>
        <w:gridCol w:w="4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Jechoniaszowi urodził się Salatiel, który z kolei był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spłodził Salatiela, a Salatiel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zaprowadzeniu do Babilonu Jechonijasz spłodził Salatyjela, a Salatyjel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przeprowadzeniu Babilońskim Jechoniasz zrodził Salatiela. A Salatiel zrodził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przesiedleniu babilońskim Jechoniasz był ojcem Salatiela; Salatiel ojcem Zorobabela;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uprowadzeniu do niewoli babilońskiej Jechoniasz był ojcem Salatiela, Salatiel ojcem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przesiedleniu babilońskim Jechoniasz zrodził Salatiela, a Salatiel zrodził Zorobabela,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Tam, w Babilonie, Jechoniasz został ojcem Salatiela, a Salatiel ojcem Zerubabela.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wysiedleniu do Babilonu Jechoniasz miał syna Salatiela, Salatiel miał syna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вавилонськім переселенні Єхонія породив Салатиїла. Салатиїл породив Зоровавеля.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tę zmienioną siedzibę Babylonu Iechonias zrodził Salathiela, Salathiel zaś zrodził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Babilonu, Jechoniasz spłodził Salatiela, a Salatiel spłodził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Wygnaniu babilońskim J'chaniahu był ojcem Sz'altiela. Sz'altiel był ojcem Z'rubawela,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został ojcem Szealtiela; Szealtiel został ojcem Zerubbabela;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Jechoniasza po przesiedleniu to: Salatiel, Zorobabel,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2024-05-21T14:31:07Z</dcterms:modified>
</cp:coreProperties>
</file>