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22"/>
        <w:gridCol w:w="45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idźcie zaś raczej do ― owiec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[które są]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zagubione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zaś raczej do owiec które są zgubione z domu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raczej do owiec,* które zginęły z domu Izraela.**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Podążcie zaś raczej do owiec zgubionych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zaś raczej do owiec które są zgubione (z) domu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raczej do owiec, które poginęły z 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raczej do owiec zaginionych z 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raczej idźcie do owiec, które zginęły z domu Izraelskiego;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raczej idźcie do owiec, które poginęły z domu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raczej do owiec, które poginęły z 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raczej idźcie do owiec, które zginęły z 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raczej do owiec, które poginęły z 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natomiast do zagubionych owiec z narodu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 raczej do zabłąkanych owiec 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Idźcie natomiast do owiec, które zginęły z zagrody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raczej do owiec, które zginęły z 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йдіть спочатку до загиблих овець дому Ізраїлевого.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wyprawiajcie się zaś raczej istotnie do tych wiadomych owiec, tych odłączywszych przez ztracenie należących do domu Israela.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raczej idźcie do owiec, które zginęły z domu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idźcie raczej do zabłąkanych owiec z domu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raczej zachodźcie do zaginionych owiec z domu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Idźcie jedynie do Izraelitów, którzy jak zagubione owce odeszli od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&lt;x&gt;230 119:176&lt;/x&gt;; &lt;x&gt;290 53:6&lt;/x&gt;; &lt;x&gt;300 50:6&lt;/x&gt;; &lt;x&gt;670 2:25&lt;/x&gt;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15:24&lt;/x&gt;; &lt;x&gt;510 3:26&lt;/x&gt;; &lt;x&gt;510 13:46&lt;/x&gt;; &lt;x&gt;520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2024-05-20T19:22:01Z</dcterms:modified>
</cp:coreProperties>
</file>