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8"/>
        <w:gridCol w:w="3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zaś raczej do ― owiec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[które 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zagubione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z 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owiec,* które zginęły z domu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Podążcie zaś raczej do owiec zgubionych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(z) domu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15:24&lt;/x&gt;; &lt;x&gt;510 3:26&lt;/x&gt;; &lt;x&gt;510 13:46&lt;/x&gt;;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2024-05-20T20:01:23Z</dcterms:modified>
</cp:coreProperties>
</file>